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A6" w:rsidRDefault="00D2321C" w:rsidP="00201EAE">
      <w:pPr>
        <w:contextualSpacing/>
        <w:rPr>
          <w:iCs/>
          <w:w w:val="127"/>
          <w:szCs w:val="24"/>
          <w:shd w:val="clear" w:color="auto" w:fill="FCFFFA"/>
        </w:rPr>
      </w:pPr>
      <w:r>
        <w:rPr>
          <w:noProof/>
        </w:rPr>
        <w:drawing>
          <wp:inline distT="0" distB="0" distL="0" distR="0">
            <wp:extent cx="1386648" cy="388620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75" cy="3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713">
        <w:t xml:space="preserve"> </w:t>
      </w:r>
      <w:r w:rsidR="002B3713" w:rsidRPr="002B3713">
        <w:rPr>
          <w:b/>
          <w:i/>
          <w:iCs/>
          <w:color w:val="60AF61"/>
          <w:w w:val="127"/>
          <w:sz w:val="41"/>
          <w:szCs w:val="41"/>
          <w:shd w:val="clear" w:color="auto" w:fill="FCFFFA"/>
        </w:rPr>
        <w:t>Hellendoorn</w:t>
      </w:r>
      <w:r w:rsidR="00704C87">
        <w:rPr>
          <w:b/>
          <w:i/>
          <w:iCs/>
          <w:color w:val="60AF61"/>
          <w:w w:val="127"/>
          <w:sz w:val="41"/>
          <w:szCs w:val="41"/>
          <w:shd w:val="clear" w:color="auto" w:fill="FCFFFA"/>
        </w:rPr>
        <w:t xml:space="preserve">    </w:t>
      </w:r>
      <w:r w:rsidR="00984472">
        <w:rPr>
          <w:iCs/>
          <w:w w:val="127"/>
          <w:szCs w:val="24"/>
          <w:shd w:val="clear" w:color="auto" w:fill="FCFFFA"/>
        </w:rPr>
        <w:t xml:space="preserve"> </w:t>
      </w:r>
    </w:p>
    <w:p w:rsidR="00E44BEB" w:rsidRDefault="006E22A6" w:rsidP="00201EAE">
      <w:pPr>
        <w:contextualSpacing/>
        <w:rPr>
          <w:iCs/>
          <w:w w:val="127"/>
          <w:sz w:val="20"/>
          <w:szCs w:val="20"/>
          <w:shd w:val="clear" w:color="auto" w:fill="FCFFFA"/>
        </w:rPr>
      </w:pPr>
      <w:r w:rsidRPr="006E22A6">
        <w:rPr>
          <w:iCs/>
          <w:w w:val="127"/>
          <w:szCs w:val="24"/>
          <w:shd w:val="clear" w:color="auto" w:fill="FCFFFA"/>
        </w:rPr>
        <w:tab/>
      </w:r>
      <w:r w:rsidRPr="006E22A6">
        <w:rPr>
          <w:iCs/>
          <w:w w:val="127"/>
          <w:szCs w:val="24"/>
          <w:shd w:val="clear" w:color="auto" w:fill="FCFFFA"/>
        </w:rPr>
        <w:tab/>
      </w:r>
      <w:r w:rsidRPr="006E22A6">
        <w:rPr>
          <w:iCs/>
          <w:w w:val="127"/>
          <w:szCs w:val="24"/>
          <w:shd w:val="clear" w:color="auto" w:fill="FCFFFA"/>
        </w:rPr>
        <w:tab/>
      </w:r>
      <w:r w:rsidRPr="006E22A6">
        <w:rPr>
          <w:iCs/>
          <w:w w:val="127"/>
          <w:szCs w:val="24"/>
          <w:shd w:val="clear" w:color="auto" w:fill="FCFFFA"/>
        </w:rPr>
        <w:tab/>
      </w:r>
      <w:r w:rsidRPr="006E22A6">
        <w:rPr>
          <w:iCs/>
          <w:w w:val="127"/>
          <w:szCs w:val="24"/>
          <w:shd w:val="clear" w:color="auto" w:fill="FCFFFA"/>
        </w:rPr>
        <w:tab/>
      </w:r>
      <w:r w:rsidRPr="006E22A6">
        <w:rPr>
          <w:iCs/>
          <w:w w:val="127"/>
          <w:szCs w:val="24"/>
          <w:shd w:val="clear" w:color="auto" w:fill="FCFFFA"/>
        </w:rPr>
        <w:tab/>
      </w:r>
      <w:r w:rsidRPr="006E22A6">
        <w:rPr>
          <w:iCs/>
          <w:w w:val="127"/>
          <w:szCs w:val="24"/>
          <w:shd w:val="clear" w:color="auto" w:fill="FCFFFA"/>
        </w:rPr>
        <w:tab/>
      </w:r>
      <w:r w:rsidRPr="006E22A6">
        <w:rPr>
          <w:iCs/>
          <w:w w:val="127"/>
          <w:szCs w:val="24"/>
          <w:shd w:val="clear" w:color="auto" w:fill="FCFFFA"/>
        </w:rPr>
        <w:tab/>
      </w:r>
      <w:r w:rsidRPr="00984472">
        <w:rPr>
          <w:iCs/>
          <w:w w:val="127"/>
          <w:sz w:val="20"/>
          <w:szCs w:val="20"/>
          <w:shd w:val="clear" w:color="auto" w:fill="FCFFFA"/>
        </w:rPr>
        <w:tab/>
      </w:r>
      <w:r w:rsidRPr="00984472">
        <w:rPr>
          <w:iCs/>
          <w:w w:val="127"/>
          <w:sz w:val="20"/>
          <w:szCs w:val="20"/>
          <w:shd w:val="clear" w:color="auto" w:fill="FCFFFA"/>
        </w:rPr>
        <w:tab/>
      </w:r>
      <w:r w:rsidRPr="00984472">
        <w:rPr>
          <w:iCs/>
          <w:w w:val="127"/>
          <w:sz w:val="20"/>
          <w:szCs w:val="20"/>
          <w:shd w:val="clear" w:color="auto" w:fill="FCFFFA"/>
        </w:rPr>
        <w:tab/>
      </w:r>
      <w:r w:rsidRPr="00984472">
        <w:rPr>
          <w:iCs/>
          <w:w w:val="127"/>
          <w:sz w:val="20"/>
          <w:szCs w:val="20"/>
          <w:shd w:val="clear" w:color="auto" w:fill="FCFFFA"/>
        </w:rPr>
        <w:tab/>
      </w:r>
      <w:r w:rsidRPr="00984472">
        <w:rPr>
          <w:iCs/>
          <w:w w:val="127"/>
          <w:sz w:val="20"/>
          <w:szCs w:val="20"/>
          <w:shd w:val="clear" w:color="auto" w:fill="FCFFFA"/>
        </w:rPr>
        <w:tab/>
      </w:r>
      <w:r w:rsidRPr="00984472">
        <w:rPr>
          <w:iCs/>
          <w:w w:val="127"/>
          <w:sz w:val="20"/>
          <w:szCs w:val="20"/>
          <w:shd w:val="clear" w:color="auto" w:fill="FCFFFA"/>
        </w:rPr>
        <w:tab/>
      </w:r>
      <w:r w:rsidRPr="00984472">
        <w:rPr>
          <w:iCs/>
          <w:w w:val="127"/>
          <w:sz w:val="20"/>
          <w:szCs w:val="20"/>
          <w:shd w:val="clear" w:color="auto" w:fill="FCFFFA"/>
        </w:rPr>
        <w:tab/>
      </w:r>
      <w:r w:rsidR="00704C87" w:rsidRPr="00984472">
        <w:rPr>
          <w:iCs/>
          <w:w w:val="127"/>
          <w:sz w:val="20"/>
          <w:szCs w:val="20"/>
          <w:shd w:val="clear" w:color="auto" w:fill="FCFFFA"/>
        </w:rPr>
        <w:t xml:space="preserve"> </w:t>
      </w:r>
      <w:r w:rsidR="00E74C9B">
        <w:rPr>
          <w:iCs/>
          <w:w w:val="127"/>
          <w:sz w:val="20"/>
          <w:szCs w:val="20"/>
          <w:shd w:val="clear" w:color="auto" w:fill="FCFFFA"/>
        </w:rPr>
        <w:t xml:space="preserve">  </w:t>
      </w:r>
      <w:r w:rsidR="00984472" w:rsidRPr="00984472">
        <w:rPr>
          <w:iCs/>
          <w:w w:val="127"/>
          <w:sz w:val="20"/>
          <w:szCs w:val="20"/>
          <w:shd w:val="clear" w:color="auto" w:fill="FCFFFA"/>
        </w:rPr>
        <w:tab/>
      </w:r>
      <w:r w:rsidR="00984472" w:rsidRPr="00984472">
        <w:rPr>
          <w:iCs/>
          <w:w w:val="127"/>
          <w:sz w:val="20"/>
          <w:szCs w:val="20"/>
          <w:shd w:val="clear" w:color="auto" w:fill="FCFFFA"/>
        </w:rPr>
        <w:tab/>
      </w:r>
      <w:r w:rsidR="00984472" w:rsidRPr="00984472">
        <w:rPr>
          <w:iCs/>
          <w:w w:val="127"/>
          <w:sz w:val="20"/>
          <w:szCs w:val="20"/>
          <w:shd w:val="clear" w:color="auto" w:fill="FCFFFA"/>
        </w:rPr>
        <w:tab/>
      </w:r>
      <w:r w:rsidR="00984472" w:rsidRPr="00984472">
        <w:rPr>
          <w:iCs/>
          <w:w w:val="127"/>
          <w:sz w:val="20"/>
          <w:szCs w:val="20"/>
          <w:shd w:val="clear" w:color="auto" w:fill="FCFFFA"/>
        </w:rPr>
        <w:tab/>
      </w:r>
      <w:r w:rsidR="00984472" w:rsidRPr="00984472">
        <w:rPr>
          <w:iCs/>
          <w:w w:val="127"/>
          <w:sz w:val="20"/>
          <w:szCs w:val="20"/>
          <w:shd w:val="clear" w:color="auto" w:fill="FCFFFA"/>
        </w:rPr>
        <w:tab/>
      </w:r>
      <w:r w:rsidR="00984472" w:rsidRPr="00984472">
        <w:rPr>
          <w:iCs/>
          <w:w w:val="127"/>
          <w:sz w:val="20"/>
          <w:szCs w:val="20"/>
          <w:shd w:val="clear" w:color="auto" w:fill="FCFFFA"/>
        </w:rPr>
        <w:tab/>
      </w:r>
      <w:r w:rsidR="00984472" w:rsidRPr="00984472">
        <w:rPr>
          <w:iCs/>
          <w:w w:val="127"/>
          <w:sz w:val="20"/>
          <w:szCs w:val="20"/>
          <w:shd w:val="clear" w:color="auto" w:fill="FCFFFA"/>
        </w:rPr>
        <w:tab/>
      </w:r>
      <w:r w:rsidR="00984472">
        <w:rPr>
          <w:iCs/>
          <w:w w:val="127"/>
          <w:sz w:val="20"/>
          <w:szCs w:val="20"/>
          <w:shd w:val="clear" w:color="auto" w:fill="FCFFFA"/>
        </w:rPr>
        <w:tab/>
      </w:r>
    </w:p>
    <w:p w:rsidR="00201EAE" w:rsidRPr="00E74C9B" w:rsidRDefault="00201EAE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>Nijverdal, 18 januari 2018.</w:t>
      </w:r>
    </w:p>
    <w:p w:rsidR="00201EAE" w:rsidRPr="00E74C9B" w:rsidRDefault="00201EAE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9117FF" w:rsidRPr="00E74C9B" w:rsidRDefault="009117FF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>Betreft; dossie</w:t>
      </w:r>
      <w:r w:rsidR="002C061A" w:rsidRPr="00E74C9B">
        <w:rPr>
          <w:iCs/>
          <w:w w:val="127"/>
          <w:sz w:val="22"/>
          <w:szCs w:val="22"/>
          <w:shd w:val="clear" w:color="auto" w:fill="FCFFFA"/>
        </w:rPr>
        <w:t>r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Lelystad Airport.</w:t>
      </w:r>
    </w:p>
    <w:p w:rsidR="009117FF" w:rsidRPr="00E74C9B" w:rsidRDefault="009117FF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201EAE" w:rsidRPr="00E74C9B" w:rsidRDefault="00201EAE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 xml:space="preserve">Geachte </w:t>
      </w:r>
      <w:r w:rsidR="00763944" w:rsidRPr="00E74C9B">
        <w:rPr>
          <w:iCs/>
          <w:w w:val="127"/>
          <w:sz w:val="22"/>
          <w:szCs w:val="22"/>
          <w:shd w:val="clear" w:color="auto" w:fill="FCFFFA"/>
        </w:rPr>
        <w:t>CDA-fractieleden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van de Tweede Kamer,</w:t>
      </w:r>
    </w:p>
    <w:p w:rsidR="009117FF" w:rsidRPr="00E74C9B" w:rsidRDefault="009117FF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9117FF" w:rsidRPr="00E74C9B" w:rsidRDefault="009117FF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 xml:space="preserve">In de gemeente Hellendoorn neemt de ongerustheid over de overlast </w:t>
      </w:r>
      <w:r w:rsidR="00BB2D59" w:rsidRPr="00E74C9B">
        <w:rPr>
          <w:iCs/>
          <w:w w:val="127"/>
          <w:sz w:val="22"/>
          <w:szCs w:val="22"/>
          <w:shd w:val="clear" w:color="auto" w:fill="FCFFFA"/>
        </w:rPr>
        <w:t xml:space="preserve">na de ingebruikneming 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van Lelystad Airport steeds meer toe, ook onder de </w:t>
      </w:r>
      <w:r w:rsidR="00D22910" w:rsidRPr="00E74C9B">
        <w:rPr>
          <w:iCs/>
          <w:w w:val="127"/>
          <w:sz w:val="22"/>
          <w:szCs w:val="22"/>
          <w:shd w:val="clear" w:color="auto" w:fill="FCFFFA"/>
        </w:rPr>
        <w:t>CDA-kiezers</w:t>
      </w:r>
      <w:r w:rsidRPr="00E74C9B">
        <w:rPr>
          <w:iCs/>
          <w:w w:val="127"/>
          <w:sz w:val="22"/>
          <w:szCs w:val="22"/>
          <w:shd w:val="clear" w:color="auto" w:fill="FCFFFA"/>
        </w:rPr>
        <w:t>. Zoals u weet is Hellendoorn altijd een “</w:t>
      </w:r>
      <w:r w:rsidR="00BE5D8B">
        <w:rPr>
          <w:iCs/>
          <w:w w:val="127"/>
          <w:sz w:val="22"/>
          <w:szCs w:val="22"/>
          <w:shd w:val="clear" w:color="auto" w:fill="FCFFFA"/>
        </w:rPr>
        <w:t xml:space="preserve">groene </w:t>
      </w:r>
      <w:r w:rsidRPr="00E74C9B">
        <w:rPr>
          <w:iCs/>
          <w:w w:val="127"/>
          <w:sz w:val="22"/>
          <w:szCs w:val="22"/>
          <w:shd w:val="clear" w:color="auto" w:fill="FCFFFA"/>
        </w:rPr>
        <w:t>CDA gemeente” geweest, zowel bij landelijke</w:t>
      </w:r>
      <w:r w:rsidR="002A614E" w:rsidRPr="00E74C9B">
        <w:rPr>
          <w:iCs/>
          <w:w w:val="127"/>
          <w:sz w:val="22"/>
          <w:szCs w:val="22"/>
          <w:shd w:val="clear" w:color="auto" w:fill="FCFFFA"/>
        </w:rPr>
        <w:t xml:space="preserve">, </w:t>
      </w:r>
      <w:r w:rsidRPr="00E74C9B">
        <w:rPr>
          <w:iCs/>
          <w:w w:val="127"/>
          <w:sz w:val="22"/>
          <w:szCs w:val="22"/>
          <w:shd w:val="clear" w:color="auto" w:fill="FCFFFA"/>
        </w:rPr>
        <w:t>gemeentelijke en provinciale verkiezingen.</w:t>
      </w:r>
    </w:p>
    <w:p w:rsidR="00BB2D59" w:rsidRPr="00E74C9B" w:rsidRDefault="00BB2D59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BB2D59" w:rsidRPr="00E74C9B" w:rsidRDefault="00BB2D59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 xml:space="preserve">Nu er een besluit moet worden genomen over de ingebruikneming van deze Airport in </w:t>
      </w:r>
      <w:r w:rsidR="00427301" w:rsidRPr="00E74C9B">
        <w:rPr>
          <w:iCs/>
          <w:w w:val="127"/>
          <w:sz w:val="22"/>
          <w:szCs w:val="22"/>
          <w:shd w:val="clear" w:color="auto" w:fill="FCFFFA"/>
        </w:rPr>
        <w:t xml:space="preserve">april </w:t>
      </w:r>
      <w:r w:rsidRPr="00E74C9B">
        <w:rPr>
          <w:iCs/>
          <w:w w:val="127"/>
          <w:sz w:val="22"/>
          <w:szCs w:val="22"/>
          <w:shd w:val="clear" w:color="auto" w:fill="FCFFFA"/>
        </w:rPr>
        <w:t>2019 neemt de ongerustheid en verontwaardiging steeds meer toe</w:t>
      </w:r>
      <w:r w:rsidR="00427301" w:rsidRPr="00E74C9B">
        <w:rPr>
          <w:iCs/>
          <w:w w:val="127"/>
          <w:sz w:val="22"/>
          <w:szCs w:val="22"/>
          <w:shd w:val="clear" w:color="auto" w:fill="FCFFFA"/>
        </w:rPr>
        <w:t>,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indien dit besluit wordt genomen </w:t>
      </w:r>
      <w:r w:rsidRPr="00E74C9B">
        <w:rPr>
          <w:b/>
          <w:iCs/>
          <w:w w:val="127"/>
          <w:sz w:val="22"/>
          <w:szCs w:val="22"/>
          <w:shd w:val="clear" w:color="auto" w:fill="FCFFFA"/>
        </w:rPr>
        <w:t>voordat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alle onderzoeken zorgvuldig </w:t>
      </w:r>
      <w:r w:rsidR="00DE1387" w:rsidRPr="00E74C9B">
        <w:rPr>
          <w:iCs/>
          <w:w w:val="127"/>
          <w:sz w:val="22"/>
          <w:szCs w:val="22"/>
          <w:shd w:val="clear" w:color="auto" w:fill="FCFFFA"/>
        </w:rPr>
        <w:t>zijn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uitgevoerd, zoals herverdeling van het luchtruim en een nieuw </w:t>
      </w:r>
      <w:r w:rsidR="00D22910" w:rsidRPr="00E74C9B">
        <w:rPr>
          <w:iCs/>
          <w:w w:val="127"/>
          <w:sz w:val="22"/>
          <w:szCs w:val="22"/>
          <w:shd w:val="clear" w:color="auto" w:fill="FCFFFA"/>
        </w:rPr>
        <w:t>MER-onderzoek</w:t>
      </w:r>
      <w:r w:rsidRPr="00E74C9B">
        <w:rPr>
          <w:iCs/>
          <w:w w:val="127"/>
          <w:sz w:val="22"/>
          <w:szCs w:val="22"/>
          <w:shd w:val="clear" w:color="auto" w:fill="FCFFFA"/>
        </w:rPr>
        <w:t>.</w:t>
      </w:r>
    </w:p>
    <w:p w:rsidR="00BB2D59" w:rsidRPr="00E74C9B" w:rsidRDefault="00BB2D59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BB2D59" w:rsidRPr="00E74C9B" w:rsidRDefault="00BB2D59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>De inwoners van onze mooie groene gemeente</w:t>
      </w:r>
      <w:r w:rsidR="00427301" w:rsidRPr="00E74C9B">
        <w:rPr>
          <w:iCs/>
          <w:w w:val="127"/>
          <w:sz w:val="22"/>
          <w:szCs w:val="22"/>
          <w:shd w:val="clear" w:color="auto" w:fill="FCFFFA"/>
        </w:rPr>
        <w:t xml:space="preserve"> Hellendoorn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zijn zeer bevreesd voor de lage vliegbewegingen</w:t>
      </w:r>
      <w:r w:rsidR="000E49CD" w:rsidRPr="00E74C9B">
        <w:rPr>
          <w:iCs/>
          <w:w w:val="127"/>
          <w:sz w:val="22"/>
          <w:szCs w:val="22"/>
          <w:shd w:val="clear" w:color="auto" w:fill="FCFFFA"/>
        </w:rPr>
        <w:t xml:space="preserve"> en de uitstoot van fijnstof</w:t>
      </w:r>
      <w:r w:rsidR="00E74C9B" w:rsidRPr="00E74C9B">
        <w:rPr>
          <w:iCs/>
          <w:w w:val="127"/>
          <w:sz w:val="22"/>
          <w:szCs w:val="22"/>
          <w:shd w:val="clear" w:color="auto" w:fill="FCFFFA"/>
        </w:rPr>
        <w:t>.</w:t>
      </w:r>
    </w:p>
    <w:p w:rsidR="000E49CD" w:rsidRPr="00E74C9B" w:rsidRDefault="000E49CD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 xml:space="preserve">Deze </w:t>
      </w:r>
      <w:r w:rsidR="00E74C9B" w:rsidRPr="00E74C9B">
        <w:rPr>
          <w:iCs/>
          <w:w w:val="127"/>
          <w:sz w:val="22"/>
          <w:szCs w:val="22"/>
          <w:shd w:val="clear" w:color="auto" w:fill="FCFFFA"/>
        </w:rPr>
        <w:t xml:space="preserve">lage </w:t>
      </w:r>
      <w:r w:rsidRPr="00E74C9B">
        <w:rPr>
          <w:iCs/>
          <w:w w:val="127"/>
          <w:sz w:val="22"/>
          <w:szCs w:val="22"/>
          <w:shd w:val="clear" w:color="auto" w:fill="FCFFFA"/>
        </w:rPr>
        <w:t>vliegbewegingen gaan ook over het Naturagebied 2000 “De Sallandse Heuvelrug”</w:t>
      </w:r>
      <w:r w:rsidR="00FC0FFD">
        <w:rPr>
          <w:iCs/>
          <w:w w:val="127"/>
          <w:sz w:val="22"/>
          <w:szCs w:val="22"/>
          <w:shd w:val="clear" w:color="auto" w:fill="FCFFFA"/>
        </w:rPr>
        <w:t>.</w:t>
      </w:r>
      <w:r w:rsidR="00713C1E" w:rsidRPr="00E74C9B">
        <w:rPr>
          <w:iCs/>
          <w:w w:val="127"/>
          <w:sz w:val="22"/>
          <w:szCs w:val="22"/>
          <w:shd w:val="clear" w:color="auto" w:fill="FCFFFA"/>
        </w:rPr>
        <w:t xml:space="preserve"> </w:t>
      </w:r>
      <w:r w:rsidRPr="00E74C9B">
        <w:rPr>
          <w:iCs/>
          <w:w w:val="127"/>
          <w:sz w:val="22"/>
          <w:szCs w:val="22"/>
          <w:shd w:val="clear" w:color="auto" w:fill="FCFFFA"/>
        </w:rPr>
        <w:t>Dit natuurgebied is een grote toeristische trekpleister die veel werkgelegenheid geeft in de gemeente Hellendoorn.</w:t>
      </w:r>
    </w:p>
    <w:p w:rsidR="00BB2D59" w:rsidRPr="00E74C9B" w:rsidRDefault="00BB2D59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2A614E" w:rsidRPr="00E74C9B" w:rsidRDefault="002A614E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>Hierbij verzoeken wij u bij het nemen van dit besluit ook rekening te houden met de inwoners van Overijssel. Hellendoorn was vorig jaar de gelukkigste gemeente van Nederland. Wilt u dat dit niet meer zo blijft?</w:t>
      </w:r>
    </w:p>
    <w:p w:rsidR="002A614E" w:rsidRPr="00E74C9B" w:rsidRDefault="002A614E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2A614E" w:rsidRPr="00E74C9B" w:rsidRDefault="00427301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 xml:space="preserve">Indien u </w:t>
      </w:r>
      <w:r w:rsidR="002A614E" w:rsidRPr="00E74C9B">
        <w:rPr>
          <w:iCs/>
          <w:w w:val="127"/>
          <w:sz w:val="22"/>
          <w:szCs w:val="22"/>
          <w:shd w:val="clear" w:color="auto" w:fill="FCFFFA"/>
        </w:rPr>
        <w:t>besluit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het vliegveld in april 2019 in gebruik te gaan nemen</w:t>
      </w:r>
      <w:r w:rsidR="002A614E" w:rsidRPr="00E74C9B">
        <w:rPr>
          <w:iCs/>
          <w:w w:val="127"/>
          <w:sz w:val="22"/>
          <w:szCs w:val="22"/>
          <w:shd w:val="clear" w:color="auto" w:fill="FCFFFA"/>
        </w:rPr>
        <w:t xml:space="preserve">, </w:t>
      </w:r>
      <w:r w:rsidRPr="00E74C9B">
        <w:rPr>
          <w:iCs/>
          <w:w w:val="127"/>
          <w:sz w:val="22"/>
          <w:szCs w:val="22"/>
          <w:shd w:val="clear" w:color="auto" w:fill="FCFFFA"/>
        </w:rPr>
        <w:t>zonder een nieuwe herverdeling van het luchtruim en een nieuw M</w:t>
      </w:r>
      <w:r w:rsidR="00D44F23">
        <w:rPr>
          <w:iCs/>
          <w:w w:val="127"/>
          <w:sz w:val="22"/>
          <w:szCs w:val="22"/>
          <w:shd w:val="clear" w:color="auto" w:fill="FCFFFA"/>
        </w:rPr>
        <w:t>ER</w:t>
      </w:r>
      <w:bookmarkStart w:id="0" w:name="_GoBack"/>
      <w:bookmarkEnd w:id="0"/>
      <w:r w:rsidRPr="00E74C9B">
        <w:rPr>
          <w:iCs/>
          <w:w w:val="127"/>
          <w:sz w:val="22"/>
          <w:szCs w:val="22"/>
          <w:shd w:val="clear" w:color="auto" w:fill="FCFFFA"/>
        </w:rPr>
        <w:t>-onderzoek</w:t>
      </w:r>
      <w:r w:rsidR="008118DF">
        <w:rPr>
          <w:iCs/>
          <w:w w:val="127"/>
          <w:sz w:val="22"/>
          <w:szCs w:val="22"/>
          <w:shd w:val="clear" w:color="auto" w:fill="FCFFFA"/>
        </w:rPr>
        <w:t>,</w:t>
      </w:r>
      <w:r w:rsidR="002A614E" w:rsidRPr="00E74C9B">
        <w:rPr>
          <w:iCs/>
          <w:w w:val="127"/>
          <w:sz w:val="22"/>
          <w:szCs w:val="22"/>
          <w:shd w:val="clear" w:color="auto" w:fill="FCFFFA"/>
        </w:rPr>
        <w:t xml:space="preserve"> </w:t>
      </w:r>
      <w:r w:rsidR="00E74C9B" w:rsidRPr="00E74C9B">
        <w:rPr>
          <w:iCs/>
          <w:w w:val="127"/>
          <w:sz w:val="22"/>
          <w:szCs w:val="22"/>
          <w:shd w:val="clear" w:color="auto" w:fill="FCFFFA"/>
        </w:rPr>
        <w:t>zal dit</w:t>
      </w:r>
      <w:r w:rsidR="002A614E" w:rsidRPr="00E74C9B">
        <w:rPr>
          <w:iCs/>
          <w:w w:val="127"/>
          <w:sz w:val="22"/>
          <w:szCs w:val="22"/>
          <w:shd w:val="clear" w:color="auto" w:fill="FCFFFA"/>
        </w:rPr>
        <w:t xml:space="preserve"> voor de gemeente Hellendoorn en de rest van de provincie</w:t>
      </w:r>
      <w:r w:rsidR="00713C1E" w:rsidRPr="00E74C9B">
        <w:rPr>
          <w:iCs/>
          <w:w w:val="127"/>
          <w:sz w:val="22"/>
          <w:szCs w:val="22"/>
          <w:shd w:val="clear" w:color="auto" w:fill="FCFFFA"/>
        </w:rPr>
        <w:t xml:space="preserve"> Overijssel</w:t>
      </w:r>
      <w:r w:rsidR="00E74C9B" w:rsidRPr="00E74C9B">
        <w:rPr>
          <w:iCs/>
          <w:w w:val="127"/>
          <w:sz w:val="22"/>
          <w:szCs w:val="22"/>
          <w:shd w:val="clear" w:color="auto" w:fill="FCFFFA"/>
        </w:rPr>
        <w:t xml:space="preserve"> </w:t>
      </w:r>
      <w:r w:rsidR="002A614E" w:rsidRPr="00E74C9B">
        <w:rPr>
          <w:iCs/>
          <w:w w:val="127"/>
          <w:sz w:val="22"/>
          <w:szCs w:val="22"/>
          <w:shd w:val="clear" w:color="auto" w:fill="FCFFFA"/>
        </w:rPr>
        <w:t>grote nadelige gevolgen hebben voor het CDA.</w:t>
      </w:r>
    </w:p>
    <w:p w:rsidR="002A614E" w:rsidRPr="00E74C9B" w:rsidRDefault="002A614E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 xml:space="preserve">De Lokale Partijen </w:t>
      </w:r>
      <w:r w:rsidR="00713C1E" w:rsidRPr="00E74C9B">
        <w:rPr>
          <w:iCs/>
          <w:w w:val="127"/>
          <w:sz w:val="22"/>
          <w:szCs w:val="22"/>
          <w:shd w:val="clear" w:color="auto" w:fill="FCFFFA"/>
        </w:rPr>
        <w:t xml:space="preserve">en de landelijke oppositiepartijen </w:t>
      </w:r>
      <w:r w:rsidRPr="00E74C9B">
        <w:rPr>
          <w:iCs/>
          <w:w w:val="127"/>
          <w:sz w:val="22"/>
          <w:szCs w:val="22"/>
          <w:shd w:val="clear" w:color="auto" w:fill="FCFFFA"/>
        </w:rPr>
        <w:t>gaan hiervan profiteren</w:t>
      </w:r>
      <w:r w:rsidR="00713C1E" w:rsidRPr="00E74C9B">
        <w:rPr>
          <w:iCs/>
          <w:w w:val="127"/>
          <w:sz w:val="22"/>
          <w:szCs w:val="22"/>
          <w:shd w:val="clear" w:color="auto" w:fill="FCFFFA"/>
        </w:rPr>
        <w:t xml:space="preserve"> bij de gemeenteraadsverkiezingen van 21 maart 2018</w:t>
      </w:r>
      <w:r w:rsidRPr="00E74C9B">
        <w:rPr>
          <w:iCs/>
          <w:w w:val="127"/>
          <w:sz w:val="22"/>
          <w:szCs w:val="22"/>
          <w:shd w:val="clear" w:color="auto" w:fill="FCFFFA"/>
        </w:rPr>
        <w:t>!</w:t>
      </w:r>
    </w:p>
    <w:p w:rsidR="002A614E" w:rsidRPr="00E74C9B" w:rsidRDefault="002A614E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2A614E" w:rsidRPr="00E74C9B" w:rsidRDefault="00CC3AC6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>Wij vragen u neem niet eerder een besluit na</w:t>
      </w:r>
      <w:r w:rsidR="00BE5D8B">
        <w:rPr>
          <w:iCs/>
          <w:w w:val="127"/>
          <w:sz w:val="22"/>
          <w:szCs w:val="22"/>
          <w:shd w:val="clear" w:color="auto" w:fill="FCFFFA"/>
        </w:rPr>
        <w:t xml:space="preserve"> dat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een nieuwe herverdeling van het luchtruim en een nieuw </w:t>
      </w:r>
      <w:r w:rsidR="00D22910" w:rsidRPr="00E74C9B">
        <w:rPr>
          <w:iCs/>
          <w:w w:val="127"/>
          <w:sz w:val="22"/>
          <w:szCs w:val="22"/>
          <w:shd w:val="clear" w:color="auto" w:fill="FCFFFA"/>
        </w:rPr>
        <w:t>MER-onderzoek</w:t>
      </w:r>
      <w:r w:rsidR="00BE5D8B">
        <w:rPr>
          <w:iCs/>
          <w:w w:val="127"/>
          <w:sz w:val="22"/>
          <w:szCs w:val="22"/>
          <w:shd w:val="clear" w:color="auto" w:fill="FCFFFA"/>
        </w:rPr>
        <w:t xml:space="preserve"> heeft plaats gevonden.</w:t>
      </w:r>
    </w:p>
    <w:p w:rsidR="00CC3AC6" w:rsidRPr="00E74C9B" w:rsidRDefault="00CC3AC6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CC3AC6" w:rsidRPr="00E74C9B" w:rsidRDefault="00CC3AC6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>In afwachting van uw antwoord,</w:t>
      </w:r>
    </w:p>
    <w:p w:rsidR="00CC3AC6" w:rsidRPr="00E74C9B" w:rsidRDefault="0008562A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>
        <w:rPr>
          <w:iCs/>
          <w:w w:val="127"/>
          <w:sz w:val="22"/>
          <w:szCs w:val="22"/>
          <w:shd w:val="clear" w:color="auto" w:fill="FCFFFA"/>
        </w:rPr>
        <w:t>Namens</w:t>
      </w:r>
      <w:r w:rsidR="00CC3AC6" w:rsidRPr="00E74C9B">
        <w:rPr>
          <w:iCs/>
          <w:w w:val="127"/>
          <w:sz w:val="22"/>
          <w:szCs w:val="22"/>
          <w:shd w:val="clear" w:color="auto" w:fill="FCFFFA"/>
        </w:rPr>
        <w:t xml:space="preserve"> de </w:t>
      </w:r>
      <w:r w:rsidR="00D22910" w:rsidRPr="00E74C9B">
        <w:rPr>
          <w:iCs/>
          <w:w w:val="127"/>
          <w:sz w:val="22"/>
          <w:szCs w:val="22"/>
          <w:shd w:val="clear" w:color="auto" w:fill="FCFFFA"/>
        </w:rPr>
        <w:t>CDA-afdeling</w:t>
      </w:r>
      <w:r w:rsidR="00CC3AC6" w:rsidRPr="00E74C9B">
        <w:rPr>
          <w:iCs/>
          <w:w w:val="127"/>
          <w:sz w:val="22"/>
          <w:szCs w:val="22"/>
          <w:shd w:val="clear" w:color="auto" w:fill="FCFFFA"/>
        </w:rPr>
        <w:t xml:space="preserve"> Hellendoorn,</w:t>
      </w:r>
    </w:p>
    <w:p w:rsidR="00CC3AC6" w:rsidRPr="00E74C9B" w:rsidRDefault="00BE5D8B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868680</wp:posOffset>
            </wp:positionH>
            <wp:positionV relativeFrom="page">
              <wp:posOffset>7520940</wp:posOffset>
            </wp:positionV>
            <wp:extent cx="2301240" cy="41148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" t="58281" r="30316" b="9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C6" w:rsidRPr="00E74C9B" w:rsidRDefault="00CC3AC6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713C1E" w:rsidRPr="00E74C9B" w:rsidRDefault="00713C1E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BE5D8B" w:rsidRDefault="00BE5D8B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CC3AC6" w:rsidRPr="00E74C9B" w:rsidRDefault="00CC3AC6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>Herman Keizer,</w:t>
      </w:r>
    </w:p>
    <w:p w:rsidR="00CC3AC6" w:rsidRPr="00E74C9B" w:rsidRDefault="0008562A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>
        <w:rPr>
          <w:iCs/>
          <w:w w:val="127"/>
          <w:sz w:val="22"/>
          <w:szCs w:val="22"/>
          <w:shd w:val="clear" w:color="auto" w:fill="FCFFFA"/>
        </w:rPr>
        <w:t>Waarnemend</w:t>
      </w:r>
      <w:r w:rsidR="00713C1E" w:rsidRPr="00E74C9B">
        <w:rPr>
          <w:iCs/>
          <w:w w:val="127"/>
          <w:sz w:val="22"/>
          <w:szCs w:val="22"/>
          <w:shd w:val="clear" w:color="auto" w:fill="FCFFFA"/>
        </w:rPr>
        <w:t xml:space="preserve"> v</w:t>
      </w:r>
      <w:r w:rsidR="00CC3AC6" w:rsidRPr="00E74C9B">
        <w:rPr>
          <w:iCs/>
          <w:w w:val="127"/>
          <w:sz w:val="22"/>
          <w:szCs w:val="22"/>
          <w:shd w:val="clear" w:color="auto" w:fill="FCFFFA"/>
        </w:rPr>
        <w:t>oorzitter</w:t>
      </w:r>
      <w:r w:rsidR="00713C1E" w:rsidRPr="00E74C9B">
        <w:rPr>
          <w:iCs/>
          <w:w w:val="127"/>
          <w:sz w:val="22"/>
          <w:szCs w:val="22"/>
          <w:shd w:val="clear" w:color="auto" w:fill="FCFFFA"/>
        </w:rPr>
        <w:t xml:space="preserve"> CDA Hellendoorn.</w:t>
      </w:r>
    </w:p>
    <w:p w:rsidR="00201EAE" w:rsidRDefault="00BE5D8B" w:rsidP="00DE1387">
      <w:pPr>
        <w:spacing w:before="100" w:beforeAutospacing="1" w:after="100" w:afterAutospacing="1"/>
        <w:contextualSpacing/>
        <w:rPr>
          <w:iCs/>
          <w:w w:val="127"/>
          <w:sz w:val="20"/>
          <w:szCs w:val="20"/>
          <w:shd w:val="clear" w:color="auto" w:fill="FCFFFA"/>
        </w:rPr>
      </w:pPr>
      <w:r w:rsidRPr="00984472">
        <w:rPr>
          <w:iCs/>
          <w:w w:val="127"/>
          <w:sz w:val="20"/>
          <w:szCs w:val="20"/>
          <w:shd w:val="clear" w:color="auto" w:fill="FCFFFA"/>
        </w:rPr>
        <w:t xml:space="preserve">Email: </w:t>
      </w:r>
      <w:hyperlink r:id="rId8" w:history="1">
        <w:r w:rsidRPr="008802D3">
          <w:rPr>
            <w:rStyle w:val="Hyperlink"/>
            <w:iCs/>
            <w:w w:val="127"/>
            <w:sz w:val="20"/>
            <w:szCs w:val="20"/>
            <w:shd w:val="clear" w:color="auto" w:fill="FCFFFA"/>
          </w:rPr>
          <w:t>herman.keizer@wxs.nl</w:t>
        </w:r>
      </w:hyperlink>
    </w:p>
    <w:p w:rsidR="00BE5D8B" w:rsidRPr="00E74C9B" w:rsidRDefault="00BE5D8B" w:rsidP="00DE1387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984472">
        <w:rPr>
          <w:iCs/>
          <w:w w:val="127"/>
          <w:sz w:val="20"/>
          <w:szCs w:val="20"/>
          <w:shd w:val="clear" w:color="auto" w:fill="FCFFFA"/>
        </w:rPr>
        <w:t>Tel. 0548-615451/ 06-50217750</w:t>
      </w:r>
    </w:p>
    <w:p w:rsidR="00BE5D8B" w:rsidRDefault="00BE5D8B" w:rsidP="004C42A1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BE5D8B" w:rsidRDefault="00BE5D8B" w:rsidP="004C42A1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</w:p>
    <w:p w:rsidR="00704C87" w:rsidRPr="004C42A1" w:rsidRDefault="00CC3AC6" w:rsidP="004C42A1">
      <w:pPr>
        <w:spacing w:before="100" w:beforeAutospacing="1" w:after="100" w:afterAutospacing="1"/>
        <w:contextualSpacing/>
        <w:rPr>
          <w:iCs/>
          <w:w w:val="127"/>
          <w:sz w:val="22"/>
          <w:szCs w:val="22"/>
          <w:shd w:val="clear" w:color="auto" w:fill="FCFFFA"/>
        </w:rPr>
      </w:pPr>
      <w:r w:rsidRPr="00E74C9B">
        <w:rPr>
          <w:iCs/>
          <w:w w:val="127"/>
          <w:sz w:val="22"/>
          <w:szCs w:val="22"/>
          <w:shd w:val="clear" w:color="auto" w:fill="FCFFFA"/>
        </w:rPr>
        <w:t xml:space="preserve">Kopie van dit schrijven naar: </w:t>
      </w:r>
      <w:r w:rsidR="00D22910" w:rsidRPr="00E74C9B">
        <w:rPr>
          <w:iCs/>
          <w:w w:val="127"/>
          <w:sz w:val="22"/>
          <w:szCs w:val="22"/>
          <w:shd w:val="clear" w:color="auto" w:fill="FCFFFA"/>
        </w:rPr>
        <w:t>CDA-fractie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Hellendoorn</w:t>
      </w:r>
      <w:r w:rsidR="00713C1E" w:rsidRPr="00E74C9B">
        <w:rPr>
          <w:iCs/>
          <w:w w:val="127"/>
          <w:sz w:val="22"/>
          <w:szCs w:val="22"/>
          <w:shd w:val="clear" w:color="auto" w:fill="FCFFFA"/>
        </w:rPr>
        <w:t>;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CDA Statenfractie Overijssel</w:t>
      </w:r>
      <w:r w:rsidR="00713C1E" w:rsidRPr="00E74C9B">
        <w:rPr>
          <w:iCs/>
          <w:w w:val="127"/>
          <w:sz w:val="22"/>
          <w:szCs w:val="22"/>
          <w:shd w:val="clear" w:color="auto" w:fill="FCFFFA"/>
        </w:rPr>
        <w:t>;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Pieter Omtzigt</w:t>
      </w:r>
      <w:r w:rsidR="00713C1E" w:rsidRPr="00E74C9B">
        <w:rPr>
          <w:iCs/>
          <w:w w:val="127"/>
          <w:sz w:val="22"/>
          <w:szCs w:val="22"/>
          <w:shd w:val="clear" w:color="auto" w:fill="FCFFFA"/>
        </w:rPr>
        <w:t>;</w:t>
      </w:r>
      <w:r w:rsidRPr="00E74C9B">
        <w:rPr>
          <w:iCs/>
          <w:w w:val="127"/>
          <w:sz w:val="22"/>
          <w:szCs w:val="22"/>
          <w:shd w:val="clear" w:color="auto" w:fill="FCFFFA"/>
        </w:rPr>
        <w:t xml:space="preserve"> </w:t>
      </w:r>
      <w:r w:rsidR="00290873" w:rsidRPr="00E74C9B">
        <w:rPr>
          <w:iCs/>
          <w:w w:val="127"/>
          <w:sz w:val="22"/>
          <w:szCs w:val="22"/>
          <w:shd w:val="clear" w:color="auto" w:fill="FCFFFA"/>
        </w:rPr>
        <w:t>Maurits von Martels</w:t>
      </w:r>
      <w:r w:rsidR="00713C1E" w:rsidRPr="00E74C9B">
        <w:rPr>
          <w:iCs/>
          <w:w w:val="127"/>
          <w:sz w:val="22"/>
          <w:szCs w:val="22"/>
          <w:shd w:val="clear" w:color="auto" w:fill="FCFFFA"/>
        </w:rPr>
        <w:t xml:space="preserve"> en het</w:t>
      </w:r>
      <w:r w:rsidR="000D374F" w:rsidRPr="00E74C9B">
        <w:rPr>
          <w:iCs/>
          <w:w w:val="127"/>
          <w:sz w:val="22"/>
          <w:szCs w:val="22"/>
          <w:shd w:val="clear" w:color="auto" w:fill="FCFFFA"/>
        </w:rPr>
        <w:t xml:space="preserve"> </w:t>
      </w:r>
      <w:r w:rsidR="00713C1E" w:rsidRPr="00E74C9B">
        <w:rPr>
          <w:iCs/>
          <w:w w:val="127"/>
          <w:sz w:val="22"/>
          <w:szCs w:val="22"/>
          <w:shd w:val="clear" w:color="auto" w:fill="FCFFFA"/>
        </w:rPr>
        <w:t>l</w:t>
      </w:r>
      <w:r w:rsidR="00456EFF" w:rsidRPr="00E74C9B">
        <w:rPr>
          <w:iCs/>
          <w:w w:val="127"/>
          <w:sz w:val="22"/>
          <w:szCs w:val="22"/>
          <w:shd w:val="clear" w:color="auto" w:fill="FCFFFA"/>
        </w:rPr>
        <w:t xml:space="preserve">andelijk </w:t>
      </w:r>
      <w:r w:rsidR="00D22910" w:rsidRPr="00E74C9B">
        <w:rPr>
          <w:iCs/>
          <w:w w:val="127"/>
          <w:sz w:val="22"/>
          <w:szCs w:val="22"/>
          <w:shd w:val="clear" w:color="auto" w:fill="FCFFFA"/>
        </w:rPr>
        <w:t>CDA-be</w:t>
      </w:r>
      <w:r w:rsidR="00751C67">
        <w:rPr>
          <w:iCs/>
          <w:w w:val="127"/>
          <w:sz w:val="22"/>
          <w:szCs w:val="22"/>
          <w:shd w:val="clear" w:color="auto" w:fill="FCFFFA"/>
        </w:rPr>
        <w:t>stuur.</w:t>
      </w:r>
    </w:p>
    <w:sectPr w:rsidR="00704C87" w:rsidRPr="004C42A1" w:rsidSect="006E22A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DFB" w:rsidRDefault="006B4DFB" w:rsidP="00D2321C">
      <w:pPr>
        <w:spacing w:after="0"/>
      </w:pPr>
      <w:r>
        <w:separator/>
      </w:r>
    </w:p>
  </w:endnote>
  <w:endnote w:type="continuationSeparator" w:id="0">
    <w:p w:rsidR="006B4DFB" w:rsidRDefault="006B4DFB" w:rsidP="00D23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D2" w:rsidRDefault="00F614D2" w:rsidP="00751C67">
    <w:pPr>
      <w:pStyle w:val="Voettekst"/>
      <w:jc w:val="center"/>
    </w:pPr>
    <w:r>
      <w:t>Secretariaat CDA Hellendoorn: Jan Lammers, Lentzinckserve 18, 7441 KE Nijverdal</w:t>
    </w:r>
  </w:p>
  <w:p w:rsidR="00F614D2" w:rsidRDefault="00F614D2" w:rsidP="00751C67">
    <w:pPr>
      <w:pStyle w:val="Voettekst"/>
      <w:jc w:val="center"/>
    </w:pPr>
    <w:r>
      <w:t>Telefoon 0548-618710 email: secretaris@hellendoorn.cda.nl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DFB" w:rsidRDefault="006B4DFB" w:rsidP="00D2321C">
      <w:pPr>
        <w:spacing w:after="0"/>
      </w:pPr>
      <w:r>
        <w:separator/>
      </w:r>
    </w:p>
  </w:footnote>
  <w:footnote w:type="continuationSeparator" w:id="0">
    <w:p w:rsidR="006B4DFB" w:rsidRDefault="006B4DFB" w:rsidP="00D232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1C"/>
    <w:rsid w:val="0008562A"/>
    <w:rsid w:val="000D374F"/>
    <w:rsid w:val="000E49CD"/>
    <w:rsid w:val="00201EAE"/>
    <w:rsid w:val="0023273E"/>
    <w:rsid w:val="00290873"/>
    <w:rsid w:val="002A614E"/>
    <w:rsid w:val="002B3713"/>
    <w:rsid w:val="002C061A"/>
    <w:rsid w:val="0032142B"/>
    <w:rsid w:val="00427301"/>
    <w:rsid w:val="00456EFF"/>
    <w:rsid w:val="00473320"/>
    <w:rsid w:val="00474866"/>
    <w:rsid w:val="004C42A1"/>
    <w:rsid w:val="006B4DFB"/>
    <w:rsid w:val="006E22A6"/>
    <w:rsid w:val="00704C87"/>
    <w:rsid w:val="00713C1E"/>
    <w:rsid w:val="00751C67"/>
    <w:rsid w:val="00763944"/>
    <w:rsid w:val="008118DF"/>
    <w:rsid w:val="009117FF"/>
    <w:rsid w:val="00964B77"/>
    <w:rsid w:val="009825F7"/>
    <w:rsid w:val="00984472"/>
    <w:rsid w:val="00A707DC"/>
    <w:rsid w:val="00BB2D59"/>
    <w:rsid w:val="00BE5D8B"/>
    <w:rsid w:val="00CC3AC6"/>
    <w:rsid w:val="00D22910"/>
    <w:rsid w:val="00D2321C"/>
    <w:rsid w:val="00D44F23"/>
    <w:rsid w:val="00DE1387"/>
    <w:rsid w:val="00E200C2"/>
    <w:rsid w:val="00E44BEB"/>
    <w:rsid w:val="00E74C9B"/>
    <w:rsid w:val="00F07A91"/>
    <w:rsid w:val="00F614D2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7D467"/>
  <w15:chartTrackingRefBased/>
  <w15:docId w15:val="{E5513709-9C9D-462B-BE3D-1F21F2F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8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321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2321C"/>
  </w:style>
  <w:style w:type="paragraph" w:styleId="Voettekst">
    <w:name w:val="footer"/>
    <w:basedOn w:val="Standaard"/>
    <w:link w:val="VoettekstChar"/>
    <w:uiPriority w:val="99"/>
    <w:unhideWhenUsed/>
    <w:rsid w:val="00D2321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321C"/>
  </w:style>
  <w:style w:type="character" w:styleId="Hyperlink">
    <w:name w:val="Hyperlink"/>
    <w:basedOn w:val="Standaardalinea-lettertype"/>
    <w:uiPriority w:val="99"/>
    <w:unhideWhenUsed/>
    <w:rsid w:val="00BE5D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5D8B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1C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an.keizer@wx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Keizer</dc:creator>
  <cp:keywords/>
  <dc:description/>
  <cp:lastModifiedBy>Herman Keizer</cp:lastModifiedBy>
  <cp:revision>32</cp:revision>
  <cp:lastPrinted>2018-01-14T17:28:00Z</cp:lastPrinted>
  <dcterms:created xsi:type="dcterms:W3CDTF">2018-01-12T18:44:00Z</dcterms:created>
  <dcterms:modified xsi:type="dcterms:W3CDTF">2018-01-15T13:43:00Z</dcterms:modified>
</cp:coreProperties>
</file>